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Ja sprawię jej uzdrowienie i uleczenie – i uleczę ich. I ukażę im obfitość** pokoju i 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jeszcze uzdrowię to miasto. Uleczę jego mieszkańców. Użyczę mu pokoju i dochowam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mu zdrowie i uleczenie, i uzdrowię ich oraz objawię im obfitość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przywiodę ich do zdrowia, i uleczę a uzdrowię ich, i objawię im obfitość pokoju, a pokoju pewnego.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zagoję im bliznę i przywiodę zdrowie, i wyleczę je a odkryję im uproszenie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podniosę je odnowione, uleczę i uzdrowię ich oraz objawię im obfity pokój i 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sprawię, że zabliźnią się ich rany i uleczę je; uleczę ich i obdarzę ich trwałym pokojem i bezpieczeństwem.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sprawię, że zabliźnią się jej rany, uzdrowię i uleczę, objawię im bogactwo pokoju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przywrócę je do stanu pierwotnego i oczyszczę. Uleczę ich i obdarzę bogactwem pokoju i 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opatrzę ich rany, będę je leczył i uzdrowię. I rozewrę przed nimi skarbiec pokoju i bezpieczeństwa.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наводжу на нього оздоровлення і лікування і обявлю їм і вилікую його і зроблю їм мир і вірність.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przywrócę mu ukojenie, uzdrowienie i ich uleczę; odsłonię im pełnię pokoju i stateczności.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sprowadzam dla niego uleczenie i zdrowie; i uzdrowię ich oraz objawię im obfitość pokoju i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(hinne h), może mieć znaczenie emfatyczne: Na pewno.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עֲתֶרֶת</w:t>
      </w:r>
      <w:r>
        <w:rPr>
          <w:rtl w:val="0"/>
        </w:rPr>
        <w:t xml:space="preserve"> (‘ateret), hl: (1) wg BHS arameizm: i sprawię, aram. </w:t>
      </w:r>
      <w:r>
        <w:rPr>
          <w:rtl/>
        </w:rPr>
        <w:t>וְעָבַדְּתִי ; (2</w:t>
      </w:r>
      <w:r>
        <w:rPr>
          <w:rtl w:val="0"/>
        </w:rPr>
        <w:t xml:space="preserve">) zapach, </w:t>
      </w:r>
      <w:r>
        <w:rPr>
          <w:rtl/>
        </w:rPr>
        <w:t>עָתֶרֶת</w:t>
      </w:r>
      <w:r>
        <w:rPr>
          <w:rtl w:val="0"/>
        </w:rPr>
        <w:t xml:space="preserve"> (‘ateret), zob. &lt;x&gt;330 8:11&lt;/x&gt;; (3) wg G: i uczynię im pokój i wierność, καὶ ποιήσω αὐτοῖς εἰρήνην καὶ πίστιν.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prawdy, </w:t>
      </w:r>
      <w:r>
        <w:rPr>
          <w:rtl/>
        </w:rPr>
        <w:t>אֱמֶת</w:t>
      </w:r>
      <w:r>
        <w:rPr>
          <w:rtl w:val="0"/>
        </w:rPr>
        <w:t xml:space="preserve"> (’emet), lub: wierności.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2024-05-20T11:38:33Z</dcterms:modified>
</cp:coreProperties>
</file>