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Sedekiasz, i wzięli go, i wypytywał go w swoim domu, w tajemnicy: Czy jest (jakieś) Słowo od JHWH? I odpowiedział Jeremiasz: Jest! I dodał: Będziesz wydany w rękę króla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2024-05-20T18:45:52Z</dcterms:modified>
</cp:coreProperties>
</file>