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jęczy, poszukując chleba, oddają swe kosztowności za pokarm – dla zachowania duszy:* Wejrzyj, JAHWE, i zobacz, jak jestem wzgardzona.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odnosi się w tym przypadku do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2024-05-13T15:19:34Z</dcterms:modified>
</cp:coreProperties>
</file>