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zrób próbę ze swoimi sługami przez dziesięć dni. Niech nam dadzą (potrawy) z jarzyn, byśmy jedli, i wody, byśmy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— powiedział — zrób próbę ze swoimi sługami przez dziesięć dni. Niech nam podadzą do jedzenia jarzyny, a do picia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próbie, proszę, twoje sługi przez dziesięć dni.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proszę sług twoich przez dziesięć dni, a niech nam dadzą jarzyn, którebyśmy jedli, i wody, którąbyśmy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nas, proszę cię, sług twoich, przez dziesięć dni, a niech nam dawają jarzyny ku jedzeniu a wodę ku piciu,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sługi twoje dziesięciodniowej próbie: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próbę ze swoimi sługami przez dziesięć dni. Niech nam dadzą jarzyn do jedzenia i 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Poddaj, proszę, twoje sługi dziesięciodniowej próbie. Niech nam podają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„Poddaj swoje sługi dziesięciodniowej próbie. Niech dają nam do jedzenia tylko jarzyny, a do picia -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Poddaj próbie, proszę, sługi twoje przez dziesięć dni.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Випробуй твоїх рабів десять днів і хай нам дадуть насіння, і їстимемо і питимемо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Doświadcz, proszę, twoje sługi przez dziesięć dni; niech nam dadzą jarzyn do jedzenia oraz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 cię, poddaj sług twoich dziesięciodniowej próbie i niech nam dają do jedzenia trochę warzyw a do picia wodę;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2024-05-15T19:01:39Z</dcterms:modified>
</cp:coreProperties>
</file>