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3"/>
        <w:gridCol w:w="5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odstawiła od piersi Litościjej-odmówioną, znów poczęła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odstawiła od piersi Litości-jej-odmówiono, znów poczęła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odstawiła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 piersi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Lo-Ruchamę, znowu poczęła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ostawiwszy Loruchamę znowu poczęła i porodziła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ostawiła tę, która była Bez miłosierdzia, i poczęła a porodziła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przestała karmić córkę Lo-Ruchama - poczęła znowu i porodziła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odstawiła od piersi Niemiłowaną, jeszcze raz poczęła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odstawiła od piersi Lo-Ruchamę, znowu poczęła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przestała karmić Nie-Doznającą-Miłosierdzia, poczęła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[Gomer] odstawiła od piersi ”Nie doznającą miłosierdzia”, stała się [znowu] brzemienna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відлучила від грудей Не Помилувану і зачала знову і породила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odstawiła Lo–Ruchamę, znowu poczęła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końcu odstawiła od piersi Lo-Ruchamę, a potem stała się brzemienna i urodziła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2024-05-17T06:08:51Z</dcterms:modified>
</cp:coreProperties>
</file>