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narzekajcie, kapłani! Płaczcie, słudzy ołtarza! Przychodźcie, śpijcie we włosiennicach, słudzy mojego Boga! Bo w domu waszego Boga ustały ofiary z pokarmów i z 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kapłani. Zawódźcie, słudzy ołtarza. Przyjdźcie i nocujcie w worach, słudzy mojego Boga, bo zabrakło ofiar z pokarmów i płynów w domu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się, a płaczcie, o kapłani! narzekajcie słudzy ołtarza; wnijdźcie a legajcie w nocy w worach, słudzy Boga mojego! bo zawściągniona jest od domu Boga waszego ofiara śniedna i ofiara mokra.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Przepaście się a płaczcie, kapłani, wyjcie, słudzy ołtarzowi! Wnidźcie, leżcie w worzech słudzy Boga mego, bo zginęła z domu Boga waszego obiata i mokra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kapłani; podnieście lament, słudzy ołtarza, wejdźcie i nocujcie w worach, słudzy Boga mojego, bo odmówiono domowi Boga waszego ofiary pokarmowej i 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wy kapłani, zawodźcie, wy słudzy ołtarza! Przychodźcie, noc spędzajcie we włosiennicach, wy słudzy mojego Boga, gdyż dom waszego Boga pozbawiony jest ofiary z pokarmów i płynów!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płaczcie, kapłani! Podnieście lament, słudzy ołtarza! Przyjdźcie i nocujcie w worach pokutnych, słudzy mojego Boga, bo nie ma w domu waszego Boga ofiary pokarmowej ani ofiary płynnej.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Ubierzcie wory pokutne i płaczcie, kapłani; lamentujcie, słudzy ołtarza, przyjdźcie odziani w wory i czuwajcie, słudzy mojego Boga, gdyż zniknęła z domu waszego Boga ofiara pokarmowa i płynna.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Przywdziejcie żałobę i rozwodźcie żale, kapłani, biadajcie, słudzy ołtarza! Pójdźcie, słudzy Boży, czuwajcie całą noc w worach pokutnych, bo zabrakło ofiar z pokarmów i napojów dla Domu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Kapłani! Przepaszcie się i narzekajcie! Biadajcie słudzy ołtarza! Wejdźcie do Świątyni aby nocować w worach, słudzy mojego Boga! Gdyż z Domu waszego Boga została usunięta ofiara z pokarmów i zalewka.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”Przepaszcie się i bijcie się w piersi, kapłani. Wyjcie, słudzy ołtarza. Wejdźcie, spędźcie noc w worze, słudzy mojego Boga; bo dom waszego Boga pozbawiony jest ofiary zbożowej i ofiary płynnej.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2024-05-19T04:29:27Z</dcterms:modified>
</cp:coreProperties>
</file>