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(on): JAHWE ryczy* (jak lew) z Syjonu** i z Jerozolimy wydaje swój głos, i lamentują*** niwy pasterzy, i usycha szczyt Karmelu.****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JAHWE ryczy jak lew z Syjonu i z Jerozolimy wydaje swój głos, lament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ogarnia niwy pasterzy, a szczyt Karmelu 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 zagrzmi z Syjonu, z Jerozolimy wyda swój głos; mieszkania pasterzy będą lamentować, a wyschnie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Zaryczy Pan z Syonu, z Jeruzalemu wyda głos swój ;i będą płakały mieszkania pasterzy, a wyschną pola najwyborniejsze.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JAHWE z Syjon zaryczy a z Jeruzalem da głos swój: i płakały ozdoby pasterzów a usechł wierzch Karmela.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Pan z Syjonu zagrzmi, z Jeruzalem wyda swój głos, a lamentować będą łąki pasterzy i szczyt Karmelu uschnie.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 grzmi z Syjonu i wydaje swój donośny głos z Jeruzalemu, dlatego żałobą okrywają się niwy pasterzy i usycha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powiedział: Gdy JAHWE zagrzmi z Syjonu i zawoła z Jerozolimy, wówczas żałobą okryją się łąki pasterzy i szczyty Karmelu ogarnie susza.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JAHWE zagrzmi z Syjonu, wyda swój głos z Jerozolimy, spustoszone będą pastwiska pasterzy i uschnie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mocą przemówi Jahwe z Syjonu, z Jeruzalem zagrzmi swym głosem; wtedy pastwiska pasterzy okryją się żałobą, a szczyty Karmelu ogarnie susza.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Господь з Сіону, Він промовив, і з Єрусалиму видав свій голос, і заплакали пасовиська пастухів, і висох вершок Кармила.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huczy z Cyonu i Swym głosem odzywa się z Jeruszalaim; dlatego więdną niwy pasterzy oraz usycha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”JAHWE – z Syjonu zaryczy i z Jerozolimy wyda swój głos; i pastwiska pasterzy pogrążą się w żałobie, a szczyt Karmelu wyschnie”.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grzmi.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66:6&lt;/x&gt;; &lt;x&gt;300 25:30&lt;/x&gt;; &lt;x&gt;350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wysychają, </w:t>
      </w:r>
      <w:r>
        <w:rPr>
          <w:rtl/>
        </w:rPr>
        <w:t>אָבַל</w:t>
      </w:r>
      <w:r>
        <w:rPr>
          <w:rtl w:val="0"/>
        </w:rPr>
        <w:t xml:space="preserve"> (’awal), ma dwa zn.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Być może aluzja do kultu Baala (&lt;x&gt;110 18:36-39&lt;/x&gt;, por. &lt;x&gt;500 12:48-50&lt;/x&gt;; &lt;x&gt;730 19:15&lt;/x&gt;, 21). Karmel, ּ</w:t>
      </w:r>
      <w:r>
        <w:rPr>
          <w:rtl/>
        </w:rPr>
        <w:t>כַרְמֶל</w:t>
      </w:r>
      <w:r>
        <w:rPr>
          <w:rtl w:val="0"/>
        </w:rPr>
        <w:t xml:space="preserve"> (karmel), czyli: uprawny ogród.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18:36-39&lt;/x&gt;; &lt;x&gt;290 33:9&lt;/x&gt;; &lt;x&gt;290 35:2&lt;/x&gt;; &lt;x&gt;300 50:19&lt;/x&gt;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2024-05-15T10:16:47Z</dcterms:modified>
</cp:coreProperties>
</file>