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44"/>
        <w:gridCol w:w="52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Gada było czterdzieści pięć tysięcy sześciuset pięćdziesięciu.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czterdzieści pięć tysięcy sześciuset pięćdziesięciu.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z pokolenia Gada czterdzieści pięć tysięcy sześciuset pięćdziesięciu.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ich z pokolenia Gadowego czterdzieści i pięć tysięcy i sześć set i pięćdziesiąt.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czterdzieści i pięć tysięcy sześć set i pięćdziesiąt.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pokolenia Gada było czterdzieści pięć tysięcy sześciuset pięćdziesięciu.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Gada było czterdzieści pięć tysięcy sześćset pięćdziesiąt;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Gada, było czterdzieści pięć tysięcy sześciuset pięćdziesięciu.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Liczba zarejestrowanych z plemienia Gada wynosiła czterdzieści pięć tysięcy sześćset pięćdziesiąt.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ich w pokoleniu Gada 45. 650.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spisanych z plemienia Gada było czterdzieści pięć tysięcy sześciuset pięćdziesięciu.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Перелік їх з племени Юди сімдесять і чотири тисячі і шістьдесять.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spisanych w pokoleniu Gada było czterdzieści pięć tysięcy sześćset pięćdziesiąt.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Gada było czterdzieści pięć tysięcy sześciuset pięćdziesięciu.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2024-05-22T01:11:15Z</dcterms:modified>
</cp:coreProperties>
</file>