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7"/>
        <w:gridCol w:w="1853"/>
        <w:gridCol w:w="57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Naftalego było pięćdziesiąt trzy tysiące czterystu.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2024-05-16T20:53:19Z</dcterms:modified>
</cp:coreProperties>
</file>