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ich nad przybytkiem Świadectwa, nad wszystkimi jego sprzętami i nad wszystkim, co do niego należy. Oni będą nosić przybytek i wszystkie jego sprzęty. Oni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ustanowisz Lewitów nad Przybytkiem Świadectwa i nad wszystkimi jego naczyniami, i nad wszystkim, co do niego należy. Oni będą nosić przybytek i wszystkie jego sprzęty; oni też będą go obsługiwać i rozbijać obóz dokoła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postanowisz Lewity nad przybytkiem świadectwa, i nad wszystkiem naczyniem jego, i nad wszystkiem co należy do niego. Oni nosić będą przybytek i wszystkie naczynia jego; oni też służyć będą w nim, a około przybytku obozem się kłaść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 postanów nad przybytkiem świadectwa i wszytkim naczyniem jego, i cokolwiek ku ceremoniam należy. Ci nosić będą przybytek i wszytko naczynie jego i będą w posługowaniu, i wokoło przybytku obozem się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natomiast lewitom troskę o Przybytek Świadectwa, o wszystkie jego sprzęty i cokolwiek do niego należy: oni będą nosić zarówno przybytek, jak i wszystkie jego sprzęty, będą mu służyć i dokoła niego rozbiją swoje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wyznacz Lewitów do służby w Przybytku Świadectwa i zleć im staranie o wszystkie jego sprzęty i wszystko, co do niego należy. Oni będą nosić przybytek i wszystkie jego sprzęty, oni też będą go obsługiwali i wokoło przybytku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natomiast lewitów odpowiedzialnymi za Przybytek Świadectwa, za wszystkie jego sprzęty i wszystko, co do niego należy. Oni powinni nosić Przybytek i wszystkie jego sprzęty. Niech pełnią w nim służbę i niech rozbijają swój obóz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im natomiast pieczę nad mieszkaniem Świadectwa, nad jego wyposażeniem i nad wszystkim, co do niego należy. Oni będą przenosić święte mieszkanie i całe jego wyposażenie, będą pełnić w nim służbę, a swoje namioty rozbiją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zlecisz opiekę nad Przybytkiem Świadectwa, nad wszystkimi jego sprzętami i w ogóle nad wszystkim, co do niego należy. To oni będą nosili Przybytek i wszystkie jego sprzęty i będą przy nim pełnili służbę, rozkładając swe namioty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dla Miejsca Obecności Świadectwa, ze wszystkimi jego sprzętami i wszystkim, co do niego należy. Będą nosili Miejsce Obecności i będą dbać o nie, i będą obozowali wokół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настанови Левітів над шатром свідчення і над всім його посудом і над всім, що є в ньому. Вони понесуть шатро і ввесь його посуд, і вони служитимуть в ньому, і отаборяться довкруги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ustanowisz Lewitów nad Przybytkiem Świadectwa, wszystkimi jego przyborami i nad całością, która do niego należy. Oni będą nosić Przybytek oraz wszystkie jego przybory; oni też będą przy nim usługiwać, a swój obóz rozłożą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ustanów Lewitów nad Przybytkiem Świadectwa i nad wszelkimi jego sprzętami, i nad wszystkim, co do niego należy. Oni będą przenosić przybytek oraz wszystkie jego sprzęty i będą przy nim usługiwać; i wokół przybytku mają obozować.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2024-05-19T08:58:57Z</dcterms:modified>
</cp:coreProperties>
</file>