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też (głos w) swojej przypowieści i powiedział: Biada! Kto przeżyje przy tym dziele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2024-05-20T14:11:30Z</dcterms:modified>
</cp:coreProperties>
</file>