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spis* synów Kehata spośród synów Lewiego, według ich rodzin, według domu ich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należących do pokolenia Lewiego,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Kehata spośród synów Lewiego według ich rodzin i według domów ich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summę synów Kaatowych z pośród synów Lewiego według familii ich, i według domów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sumę synów Kaat z pośrzodku Lewitów według domów i familij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Lewiego Kehatytów, pełną ich liczbę według szczepów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spis synów Kehata spośród synów Lewiego, według ich rodzin i szczepów,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spis Kehatytów spośród potomków Lewiego,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„Sporządźcie spis synów Kehata, którzy należą do potomków Lewiego według ich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Sporządźcie wykaz tych Lewitów, którzy są synami Kehata, według ich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[Tych] z potomków Kehata, [którzy są zdolni do noszenia], wyróżnij spośród [innych] synów Lewiego, sprawdzając ich rodowody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суму синів Каата з посеред синів Леві за їхніми племенами, за домами їхніх родин,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spośród synów Lewiego zastęp synów Kehatha według ich rodzin i według ich domów rodowych,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”Zostanie dokonany spis ogólnej liczby synów Kehata spośród synów Lewiego według ich rodzin w domu ich ojców,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 spis, </w:t>
      </w:r>
      <w:r>
        <w:rPr>
          <w:rtl/>
        </w:rPr>
        <w:t>אֶת־רֹאׁש נָׂשֹא</w:t>
      </w:r>
      <w:r>
        <w:rPr>
          <w:rtl w:val="0"/>
        </w:rPr>
        <w:t xml:space="preserve"> , idiom: zbierz (liczbę) głów.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2024-05-20T21:39:11Z</dcterms:modified>
</cp:coreProperties>
</file>