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8"/>
        <w:gridCol w:w="68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Lamentujcie, mieszkańcy Moździerza,* gdyż został zniszczony cały lud Kanaanu,** *** wytępieni wszyscy, którzy odważają srebro!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Moździerz : dzielnica Jerozolimy (&lt;x&gt;430 1:11&lt;/x&gt;L.).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wszyscy handlarze, por. &lt;x&gt;240 31:24&lt;/x&gt;; &lt;x&gt;350 12:7&lt;/x&gt;.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31:24&lt;/x&gt;; &lt;x&gt;350 12:8&lt;/x&gt;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2024-05-21T14:32:50Z</dcterms:modified>
</cp:coreProperties>
</file>