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0"/>
        <w:gridCol w:w="1953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przez proroka Aggeusza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2024-05-19T09:55:32Z</dcterms:modified>
</cp:coreProperties>
</file>