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5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znienawidziłem* i wystawiłem jego góry na spustoszenie, a jego dziedzictwo (wydałem) szakalom z 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Ezawa odsunąłem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wystawiłem jego góry na spustoszenie, a jego dziedzictwo wydałem szakalom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Ezawa znienawidziłem i wydałem jego góry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spustoszenie, a jego dziedzictwo — smokom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Ezawa miałem w nienawiści, i podałem góry jego na spustoszenie, a dziedzictwo jego smokom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miałem w nienawiści. I położyłem góry jego spustoszeniem, a dziedzictwo jego pustynią smoków.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miałem w nienawiści i oddałem góry jego na spustoszenie, a dobytek jego szakalom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znienawidziłem i spustoszyłem jego góry, i jego dziedzictwo wydałem na łup szakalom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znienawidziłem, a jego wzgórza obróciłem w pustynię, jego zaś dziedzictwo oddałem szakalom pustynnym.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znienawidziłem. Jego góry spustoszyłem, a jego majątek oddałem szakalom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znienawidziłem. Wzgórza jego zamieniłem w pustynię, dziedzictwo jego w jałowe stepy.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Ісава Я зненавидів і Я поставив його границі на знищення і його насліддя на дари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Ezawa znienawidziłem; więc jego góry podałem na spustoszenie, a jego dziedzictwo szakalom stepu.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Ezawa znienawidziłem; i w końcu uczyniłem jego góry bezludnym pustkowiem, a jego dziedzictwo dałem szakalom pustyni”.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kontekście przymierza znaczy to: wybrałem (…) odrzuciłem.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2024-05-21T16:33:42Z</dcterms:modified>
</cp:coreProperties>
</file>