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to zobaczą i sami powiecie: Wielki jest JAHWE (nawet) 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zobaczycie i sami przyznacie: Wielki jest JAHWE nawet poza granicą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spojrzą i powiecie: JAHWE będzie uwielbiony w granicach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oglądają oczy wasze, a wy rzeczecie: Niech będzie Pan uwielbiony w granicach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 wasze oglądają, i wy rzeczecie: Niech będzie uwielbion PAn nad granicą Izrael!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oczy wasze będą to oglądały i powiecie: Potężny okazał się Pan [nawet]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oglądać i sami wyznacie: Wielki jest Pan poza granicami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oczy będą to oglądały. Wtedy powiecie: Wielkość JAHWE sięga poza granice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zobaczycie, powiecie: „Potęga JAHWE sięga poza granice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własne oczy to zobaczycie, a wtedy powiecie: ”Wielkość Jahwe sięga poza granice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ваші очі побачать, і ви скажете: Господь звеличився над границями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Ujrzą to wasze własne oczy i sami zawołacie: Wiekuisty się wsławił i poza dziedzictwem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to wasze oczy, i sami powiecie: ”JAHWE niech będzie wywyższany nad krainą Izraela”ʼ”.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2024-05-18T14:48:59Z</dcterms:modified>
</cp:coreProperties>
</file>