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4"/>
        <w:gridCol w:w="4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― Jozafata, Jozafat zaś zrodził ― Jorama, Joram zaś zrodził ―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zaś zrodził Jozafata, Jozafat zaś zrodził Jorama, Joram zaś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zrodził Jozafata Jozafat zaś zrodził Jorama Joram zaś zrodził 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był ojcem Jozafata, Jozafat ojcem Jorama, 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 zrodził Jozafata. A Jozafat zrodził Jorama. A Joram zrodził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Jozafata; Jozafat ojcem Jorama; Joram ojcem 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Azaf był ojcem Jozafata, a Jozafat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ojcem Jozafata, Jozafat ojcem Jorama, Joram ojcem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Asaf był ojcem Jozafata. Jozafat był ojcem Jorama, a Joram ojcem 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Azaf zrodził Jozafata, a Jozafat zrodził Jorama, a Joram zrodził 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Asaf był ojcem Jozefata, Jozefat ojcem Jorama, a Joram ojcem 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miał syna Jozafata, Jozafat miał syna Jorama, Joram miał syna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Асаф породив Йосафата. Йосафат породив Йорама. Йорам породив Озію.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Asaf zaś zrodził Iosafata, Iosafat zaś zrodził Iorama, Ioram zaś zrodził Oziasa,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 spłodził Jozafata, a Jozafat spłodził Jorama, a Joram spłodził 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był ojcem J'hoszafata, J'hoszafat był ojcem Jorama, Joram był ojcem Uzijahu,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został ojcem Jehoszafata; Jehoszafat został ojcem Jehorama; Jehoram został ojcem Uzzjasza;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Jozafat, Joram, Ozjasz,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2024-05-21T02:30:39Z</dcterms:modified>
</cp:coreProperties>
</file>