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2"/>
        <w:gridCol w:w="5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położonego, i zobaczywszy ― Jezus ― wiarę ich, powiedział ― sparaliżowanemu: Odwagi, dziecko, odpuszczone są twe ―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ułożonego na posłaniu sparaliżowanego. A gdy Jezus zobaczył ich wiarę,* powiedział sparaliżowanemu: Odwagi,** *** synu,**** odpuszczane są ci grzechy.*****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paralityka na łożu położonego. I zobaczywszy Jezus wiarę ich, powiedział paralitykowi: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 się, dziecko, odpuszczone są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 na łożu który jest złożony a zobaczywszy Jezus wiarę ich powiedział sparaliżowanemu odwagi dziecko są odpuszczone tobie grzechy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przynieśli Mu sparaliżowanego. Leżał on na posłaniu. Gdy Jezus zobaczył ich wiarę, zwrócił się do niego: Bądź dobrej myśli, synu, twoje grzechy zostały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sparaliżowanego, leżącego na posłaniu. Jezus, widząc ich wiarę, powiedział do sparaliżowanego: Ufaj, synu! Twoje grzechy są ci przebaczone.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powietrzem ruszonego, na łożu leżącego. A widząc Jezus wiarę ich, rzekł powietrzem ruszonemu: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powietrzem ruszonego na łożu leżącego. A widząc Jezus wiarę ich, rzekł powietrzem ruszonemu: Ufaj, synu, odpuszczają-ć się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Mu paralityka, leżącego na łożu. Jezus, widząc ich wiarę, rzekł do paralityka: Ufaj, synu! Odpuszczone są ci twoje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przynieśli mu sparaliżowanego, leżącego na łożu. A gdy Jezus ujrzał wiarę ich, rzekł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Ufaj, synu, odpuszczone są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przynieśli do Niego na noszach sparaliżowanego człowieka. Gdy Jezus zobaczył ich wiarę, powiedział do sparaliżowanego: Synu, bądź dobrej myśli.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przynieśli Mu człowieka sparaliżowanego, leżącego na łóżku. Jezus, widząc ich wiarę, powiedział do chorego: „Ufaj, synu! Twoje grzechy są odpuszczone”.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Przynieśli Mu wtedy człowieka sparaliżowanego, leżącego na noszach. Jezus widząc ich wiarę, powiedział do sparaliżowanego: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„Odwagi, synu. Odpuszczają się tobie twoje grzechy”.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przynieśli mu Paraliżem zarażonego na łożu leżącego, i ujźrzawszy Jezus wiarę ich, rzekł Paraliżem zarażonemu: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Tusz sobie dobrze synu! odpuszczone są tobie grzechy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przynieśli Mu sparaliżowanego, który leżał na noszach. Jezus, widząc ich wiarę, powiedział sparaliżowanemu: - Ufaj, synu, twoje grzechy są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ось принесли до Нього спаралізованого, що лежав на носилках. І побачивши їхню віру, Ісус сказав спаралізованому: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Сміливше, сину, відпускаються твої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przynosili do istoty jemu należącego do uwolnionego obok ciała na wierzchu łoża rzuconego. I ujrzawszy Iesus to narzędzie wtwierdzenia do rzeczywistości ich, rzekł temu należącemu do uwolnionego obok ciała: Bądź śmiały potomku, puszczone od siebie są twoje uchybienia.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przynieśli mu sparaliżowanego, który leżał na łożu. A widząc ich wiarę, Jezus powiedział sparaliżowanemu: Ufaj, synu; twoje grzechy są ci odpuszczone.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ludzie przynieśli Mu na macie sparaliżowanego człowieka. Widząc ich ufność, Jeszua powiedział do sparaliżowanego: "Odwagi, synu! Twoje grzechy są odpuszczone".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nieśli doń sparaliżowanego, leżącego na łóżku. Widząc ich wiarę, Jezus rzekł do paralityka: ”Odwagi, dziecko; twoje grzechy są przebaczone”.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kilku mężczyzn przyniosło do Niego na noszach sparaliżowanego. Widząc ich wiarę, Jezus rzekł do chorego: —Bądź dobrej myśli, synu. Odpuszczam ci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8:10&lt;/x&gt;; &lt;x&gt;470 9:22&lt;/x&gt;; &lt;x&gt;470 15:28&lt;/x&gt;; &lt;x&gt;480 10:52&lt;/x&gt;; &lt;x&gt;490 7:50&lt;/x&gt;; &lt;x&gt;490 17:19&lt;/x&gt;;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Odwagi, θάρσει, w NP tylko w imp.; lub: Nie bój się! Bądź dobrej myśli!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9:22&lt;/x&gt;; &lt;x&gt;470 14:27&lt;/x&gt;; &lt;x&gt;480 6:50&lt;/x&gt;; &lt;x&gt;500 16:33&lt;/x&gt;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synu, τέκνον, ozn. też dziecko.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odpuszczane są ci grzechy, ἀφίενταί σου αἱ ἁμαρτίαι, </w:t>
      </w:r>
      <w:r>
        <w:rPr>
          <w:rtl/>
        </w:rPr>
        <w:t>א</w:t>
      </w:r>
      <w:r>
        <w:rPr>
          <w:rtl w:val="0"/>
        </w:rPr>
        <w:t xml:space="preserve"> B (IV); odpuszczone są ci twoje grzechy, ἀφέωνταί σοι αἱ ἁμαρτίαι σου, W (IV/V) C, k w w s; &lt;x&gt;470 9:2&lt;/x&gt;L.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7:48&lt;/x&gt;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2024-05-20T17:26:23Z</dcterms:modified>
</cp:coreProperties>
</file>