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duch nieczysty szarpnął nim,* zawołał** donośnym głosem i wyszedł z 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zatrząsłszy nim duch nieczysty i zawoławszy wołaniem*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szarpnąwszy nim duch nieczysty i zawoławszy głosem wielkim wyszedł z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wielkim wyszedł z niego. Głosem.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2024-05-21T02:12:26Z</dcterms:modified>
</cp:coreProperties>
</file>