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21"/>
        <w:gridCol w:w="60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wychodziła do niego cała judzka kraina i Jerozolimczycy i byli zanurzani wszyscy w Jordanie rzece przez niego wyznający grzechy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do niego wychodzić* cały okręg** judzki oraz wszyscy jerozolimczycy,*** a wyznający swoje grzechy**** byli przez niego chrzczeni***** w rzece Jordan.******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wychodziła do niego cała judejska kraina i Jerozolimczycy wszyscy, i byli zanurzani przez niego w Jordanie rzece, wyznający*.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wychodziła do niego cała judzka kraina i Jerozolimczycy i byli zanurzani wszyscy w Jordanie rzece przez niego wyznający grzechy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Impf. może ozn. początek czynności.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okręg, χώρα, l. okolica, ziemia.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3:5-6&lt;/x&gt;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19:18&lt;/x&gt;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chrzczeni, ἐβαπτίζοντο, l. zanurzani; chrzest jednak nie sprowadza się do czynności zanurzenia. Jest to zanurzenie, któremu towarzyszy oświadczenie, w tym przyp. wyznanie grzechów; zob. &lt;x&gt;470 28:19&lt;/x&gt;; &lt;x&gt;510 2:38&lt;/x&gt;;&lt;x&gt;510 19:3-5&lt;/x&gt;;&lt;x&gt;510 22:16&lt;/x&gt;; &lt;x&gt;560 5:26&lt;/x&gt;.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Jordan, Ἰορδάνης, </w:t>
      </w:r>
      <w:r>
        <w:rPr>
          <w:rtl/>
        </w:rPr>
        <w:t>יַרְּדֵן</w:t>
      </w:r>
      <w:r>
        <w:rPr>
          <w:rtl w:val="0"/>
        </w:rPr>
        <w:t xml:space="preserve"> ; zn.: spływ, 251 km dł.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Wygłaszając je (publicznie) grzechy 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2024-05-14T17:03:14Z</dcterms:modified>
</cp:coreProperties>
</file>