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0"/>
        <w:gridCol w:w="5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tych dniach przyszedł Jezus z Nazaretu w Galilei i został zanurzony przez Jana w Jordanie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tych dniach, że z Nazaretu* w Galilei przyszedł Jezus i został ochrzczony przez Jana w Jordanie.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w tamtych dniach, przyszedł Jezus z Nazaretu (w) Galilei, i został zanurzony w Jordanie przez Jana.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tych dniach przyszedł Jezus z Nazaretu (w) Galilei i został zanurzony przez Jana w Jordanie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czasie z Nazaretu w Galilei przyszedł Jezus. Został On ochrzczony przez Jana w Jordanie.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tych dniach przyszedł Jezus z Nazaretu w Galilei i został ochrzczony przez Jana w Jordanie.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one dni, że przyszedł Jezus z Nazaretu Galilejskiego, a ochrzczony jest od Jana w Jordanie.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Izstało się, w one dni przyszedł Jezus od Nazaret Galilejskiego i ochrzczon jest od Jana w Jordanie.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przyszedł Jezus z Nazaretu w Galilei i przyjął od Jana chrzest w Jordanie.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owe dni, że przyszedł Jezus z Nazaretu Galilejskiego i został ochrzczony przez Jana w Jordanie.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przyszedł Jezus z Nazaretu w Galilei i został w Jordanie ochrzczony przez 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przyszedł Jezus z Nazaretu w Galilei i został ochrzczony przez Jana w Jordanie.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przyszedł Jezus z galilejskiego Nazaretu i przyjął od Jana chrzest w Jordanie.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właśnie przyszedł tam Jezus z Nazaretu Galilejskiego i został przez Jana ochrzczony w Jordanie.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przyszedł Jezus z Nazaretu Galilejskiego i został ochrzczony przez Jana w Jordanie.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Сталося, що тими днями прийшов Ісус із Назарета Галилейського та хрестився від Івана в Йордані.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owych dniach, przyszedł Iesus od Nazaret Galilai, i został zanurzony do sfery funkcji Iordanesu pod przewodnictwem Ioannesa.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stało się w owe dni, że przyszedł Jezus z Nazaretu Galilei i w Jordanie został ochrzczony przez 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potem z Naceret w Galil przybył Jeszua i został przez Jochanana zanurzony w Jardenie.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przyszedł Jezus z Nazaretu w Galilei i został przez Jana ochrzczony w Jordanie.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przyszedł do Jana Jezus z Nazaretu i został ochrzczony w Jordanie.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2:23&lt;/x&gt;; &lt;x&gt;480 1:24&lt;/x&gt;; &lt;x&gt;480 10:47&lt;/x&gt;; &lt;x&gt;480 14:67&lt;/x&gt;; &lt;x&gt;480 16:6&lt;/x&gt;; &lt;x&gt;500 1:45-46&lt;/x&gt;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2024-05-11T20:55:27Z</dcterms:modified>
</cp:coreProperties>
</file>