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poniżenie niewolnicy Jego oto bowiem od teraz będą uważać za szczęśliwą mnie wszystkie pokolenia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wejrzał* na pokorę** swojej służącej.*** Gdyż oto odtąd wszystkie pokolenia uważać mnie będą za szczęśliwą,****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popatrzył na uniżenie służki jego. Oto bowiem od teraz szczęśliwą zwać będą mnie wszystkie pokolenia;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poniżenie niewolnicy Jego oto bowiem od teraz będą uważać za szczęśliwą mnie wszystkie pokolenia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pokorę swojej służącej. Bo odtąd wszystkie pokolenia uważać mnie będą za szczęśliwą,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wejrzał na uniżenie swojej służebnicy. Oto bowiem wszystkie pokolenia będą mnie odtąd nazywać błogosławioną.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wejrzał na uniżenie służebnicy swojej; albowiem oto odtąd błogosławioną mię zwać będą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wejźrzał na niskość służebnice swojej. Abowiem oto odtąd błogosławioną mię zwać będą wszytki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wejrzał na uniżenie Służebnicy swojej. Oto bowiem błogosławić mnie będą odtąd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wejrzał na uniżoność służebnicy swojej. Oto bowiem odtąd błogosławioną zwać mnie będą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wejrzał na pokorę swojej służebnicy. Odtąd błogosławioną będą mnie nazywać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spojrzał na uniżenie swojej służebnicy. Odtąd wszystkie pokolenia będą mnie nazywać szczęśliwą,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spojrzał na taką małość swojej służebnicy. Bo oto odtąd błogosławić mnie będą wszystkie pokolenia,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spojrzał życzliwie na moją pokorę. Odtąd szczęśliwą zwać mnie będą wszyscy ludzie,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spojrzał na swoją pokorną służebnicę. I odtąd nazywać mnie będą szczęśliwą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зглянувся на покору раби своєї. Ось, віднині блаженною зватимуть мене всі роди,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nałożył spojrzenie aktywnie na poniżenie niewolnicy swojej. Oto bowiem od tego co teraz będą uznawały za szczęśliwą mnie wszystkie wiadome genetyczne rodzaje,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spojrzał na poniżenie jego służebnicy. Oto bowiem, od teraz, zwać mnie będą szczęśliwą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zwrócił uwagę na swą służebnicę w jej uniżeniu. Bo - pomyślcie tylko - odtąd wszystkie pokolenia będą zwać mnie błogosławioną.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spojrzał na uniżenie swej niewolnicy. Oto bowiem odtąd wszystkie pokolenia będą mnie zwać szczęśliwą,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dostrzegł swoją pokorną służebnicę! Dlatego od tej pory wszystkie pokolenia będą mnie nazywać szczęśliwą.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8:1&lt;/x&gt;; &lt;x&gt;10 19:29&lt;/x&gt;; &lt;x&gt;40 10:9&lt;/x&gt;; &lt;x&gt;90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&lt;x&gt;230 138:6&lt;/x&gt;; &lt;x&gt;450 4:10&lt;/x&gt;; &lt;x&gt;660 4:6-7&lt;/x&gt;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Błogosławioną między kobietami, εὐλογημένη ἐν γυναιξὶν (w. 42) uważać będą za szczęśliwą, μακαριοῦσίν με.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2024-05-13T08:06:47Z</dcterms:modified>
</cp:coreProperties>
</file>