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swój lud i przygotował mu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i odkupił swój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Izraelski, iż nawiedził i sprawił odkupienie ludowi swojemu;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Izraelski, iż nawiedził i uczynił odkupienie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bo nawiedził lud swój i odkupił,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że nawiedził lud swój i dokonał jego odkupienia,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Pan, Bóg Izraela, bo swój lud wziął w opiekę i 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będzie błogosławiony PAN, Bóg Izraela, bo swój lud nawiedził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„Błogosławiony Pan, Bóg Izraela, że spojrzał i dał Wyzwolenie swojemu ludowi;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Panu, Bogu Izraela, że wziął w opiekę swój lud i obdarzył go wolnością.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ʼNiech będzie uwielbiony Pan, Bóg Izraelaʼ, Albowiem spojrzał na swój lud i odkupił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Господь, Бог Ізраїлів, бо відвідав і визволив свій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łatwo odwzorowany we wniosku niewiadomy utwierdzający pan, ten wiadomy bóg Israela, że nałożył baczenie i uczynił uwolnienie za okupem ludowi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Pan, Bóg Israela, ponieważ spojrzał oraz sprawił wykupienie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"Niech będzie pochwalony Adonai, Bóg Isra'ela, bo nawiedził On i odkupił swój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będzie błogosławiony Pan, Bóg Izraela, ponieważ zwrócił uwagę na swój lud i go 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—Chwała Panu, Bogu Izraela! Przyszedł bowiem, aby uratować swój lud.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2024-05-21T15:25:30Z</dcterms:modified>
</cp:coreProperties>
</file>