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4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pojmuje, kim jest Syn,** jak tylko Ojciec, i kim jest Ojciec, jak tylko Syn i ten, któremu Syn zechce to objawić.***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pojmuje, kim jest Syn, jeśli nie Ojciec, i kim jest Ojciec, jeśli nie Syn i któremu postanowi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13:3&lt;/x&gt;; 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&lt;x&gt;500 1:18&lt;/x&gt;; &lt;x&gt;500 6:46&lt;/x&gt;;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2024-06-03T16:43:03Z</dcterms:modified>
</cp:coreProperties>
</file>