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 i oto dzisiaj jesteście liczni jak gwiazdy na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tak że jesteście dziś liczni niczym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a oto jesteście dziś tak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rozmnożył was, a otoście dziś jako gwiazdy niebieskie w mnóstwie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was sam znieść, bo JAHWE Bóg wasz rozmnożył was, a jest was dziś jako gwiazd niebieskich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rozmnożył was: dziś jesteście liczni niby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rozmnożył was, i oto dzisiaj jesteście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tak że dzisiaj jesteście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tak was rozmnożył, że jesteście dziś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 Jahwe rozmnożył was tak bardzo, że teraz swoją mnogością przypominacie gwiazdy na 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[bo] Bóg, wasz Bóg, uczynił was licznym [ludem]. Jesteście [tak wspaniali, jak słońce, które świeci za] dnia, i jak [księżyc i] gwiazdy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ваш розмножив вас, і ось ви сьогодні є так як небесні зорі кількістю.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wasz Bóg, was rozmnożył i oto dzisiaj jesteście jak gwiazdy nieba w swym mnóstwie.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pomnożył was i oto jesteście dzisiaj jak gwiazdy niebios, tak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2024-05-15T01:20:33Z</dcterms:modified>
</cp:coreProperties>
</file>