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1"/>
        <w:gridCol w:w="1542"/>
        <w:gridCol w:w="62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na mnie rozgniewał się JAHWE z powodu was, mówiąc: Ty również tam nie wejdziesz!*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20:2-13&lt;/x&gt;; &lt;x&gt;50 3:26&lt;/x&gt;; &lt;x&gt;50 4:21&lt;/x&gt;; &lt;x&gt;50 32:51&lt;/x&gt;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2024-05-09T13:31:27Z</dcterms:modified>
</cp:coreProperties>
</file>