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wśród was delikatny i bardzo wybredny rzucać będzie zawistnym okiem na swego brata i na żonę jego łona, i na resztę jego synów, którzy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najbardziej wybredny mężczyzna rzucać będzie zawistnym spojrzeniem na swego brata, na jego drogą żonę i na synów, którzy mu jeszcze 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delikatny pośród was i w rozkoszy wychowany będzie spoglądał złym okiem na swego brata, na swą własną żonę i na resztę swych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pieszczotliwy między wami, i w rozkoszy wychowany, będzie zajrzał bratu swemu, i własnej żonie swej, i ostatkowi synów swych, który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rozkoszny i zbyteczny barzo będzie zajźrzał bratu swemu i żenie, która leży na łonie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 ciebie najbardziej delikatny i rozpieszczony złym okiem spoglądać będzie na swego brata, na żonę, którą przygarnia do serca, i na resztę swych dzieci, które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najbardziej między wami wybredny i wypieszczony będzie zazdrościł swemu bratu i umiłowanej swojej żonie, i swoim dzieciom, które jeszcze pozostały,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i rozpieszczony będzie u ciebie spoglądał złym okiem na swego brata i na jego ukochaną żonę, i na dzieci, które pozostały.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Rozpieszczony i przywykły do wygód mężczyzna będzie szukał okazji, aby pożywić się swoim bratem, żoną i swoimi dziećmi, jakie mu jeszcze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nawykły do wygód spośród was i bardzo łagodny zawistnym okiem będzie spoglądał na swego brata, na swą małżonkę spoczywającą na jego łonie i na swych synów, którzy mu jeszcze pozostali,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Najbardziej delikatny i wrażliwy człowiek spośród was [będzie tak głodny mięsa swych dzieci], że okaże się samolubny wobec swojego własnego brata, swojej umiłowanej żony i synów, którzy mu pozostali,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тебе молодий і дуже тендітний оком урече брата і жінку, що на його лоні і осталих дітей, які лишилися,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Tkliwy mąż spośród ciebie oraz najbardziej wypieszczony będzie chciwie spoglądał na swojego brata, na żonę swojego łona i pozostałe swe dzieci, które jeszcze zostawił.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oko bardzo delikatnego i wypieszczonego mężczyzny pośród ciebie będzie źle patrzeć na jego brata i na jego umiłowaną żonę, i na resztę jego synów, których pozostawił,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2024-05-20T21:07:53Z</dcterms:modified>
</cp:coreProperties>
</file>