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wyznał, a nie zaprzeczył i wyznał, że: Ja nie jestem ―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przyznał, i nie zaprzeczył, a przyznał: Ja nie jestem*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przyznał*, i nie wyparł się, i przyznał*, że: Ja nie jestem Pomazańcem.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wyznał i nie wyparł się i wyznał że nie jestem ja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3:28&lt;/x&gt;; &lt;x&gt;510 13:25&lt;/x&gt;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9:25-26&lt;/x&gt;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Ogłosił, wyznał.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2024-05-19T16:37:17Z</dcterms:modified>
</cp:coreProperties>
</file>