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4"/>
        <w:gridCol w:w="4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mu: Kto jesteś? Aby odpowiedź dalibyśmy ― wysyłającym nas. Co mówisz o sobie samym?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kim jesteś aby odpowiedź dalibyśmy tym którzy posłali nas co mówisz o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Kim jesteś? (Powiedz,)* abyśmy mogli dać odpowiedź tym, którzy nas posłali. Co mówisz o sobie samym?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Kto jesteś? Aby odpowiedź daliśmy (tym), (którzy posłali) nas. Co mówisz o sobie samym?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kim jesteś aby odpowiedź dalibyśmy (tym) którzy posłali nas co mówisz o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razie kim? — chcieli wiedzieć. — Musimy bowiem dać odpowiedź tym, którzy nas przysłali. Za kogo się 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go zapytali: Kim jesteś, abyśmy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dać odpowiedź tym, którzy nas posłali? Co mówisz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tedy: Któżeś jest, żebyśmy odpowiedź dali tym, którzy nas posłali? Cóż wżdy powiadasz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tedy: Ktoś jest, żebychmy dali odpowiedź tym, którzy nas posłali? Co powiadasz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więc: Kim jesteś, abyśmy mogli dać odpowiedź tym, którzy nas wysłali? Co mówisz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więc: Kim jesteś? Musimy dać odpowiedź tym, którzy nas posłali. Cóż powiadasz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więc: Kim jesteś? Musimy bowiem dać odpowiedź tym, którzy nas posłali. Co mówisz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„Kim jesteś? Chcemy bowiem dać odpowiedź tym, którzy nas wysłali. Za kogo się uważasz?”.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Spytali go: „Kim jesteś? Abyśmy mieli odpowiedź dla tych, którzy nas posłali. Co mówisz o sobie?”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więc dalej: - No, to kim jesteś? Za kogo się uważasz? Musimy przecież dać odpowiedź tym, którzy nas posłali.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mu: - Kim jesteś, abyśmy mogli dać odpowiedź tym, co nas wysłali. Co mówisz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йому: Хто ж ти такий? Щоб дали ми відповідь тим, які послали нас. Що скажеш про себе самого?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jemu: Kto jakościowo jesteś? Aby odróżnienie w odpowiedzi dalibyśmy tym którzy posłali nas. Co powiadasz około ciebie samego?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Kim jesteś? Abyśmy mogli dać odpowiedź tym, którzy nas posłali. Co mówisz o samym 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więc: "Kim jesteś? Abyśmy mogli dać odpowiedź tym, którzy nas wysłali. Co masz o sobie do powiedzenia?".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rzekli do niego: ”Kimże jesteś? – żebyśmy mogli dać odpowiedź tym, którzy nas wysłali. Co mówisz sam o sobie?”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—Kim więc jesteś? Co mamy powiedzieć tym, którzy nas wysłali? Co możesz o sobie powiedzieć?—dopytywali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wyrażenia powiedz jest przypadkiem brachylogii, &lt;x&gt;500 1:22&lt;/x&gt;L.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2024-05-15T00:06:57Z</dcterms:modified>
</cp:coreProperties>
</file>