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0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dostrzegłem Go, ale aby uwidocznił się ― Izraelowi, dla tego przyszedłem ja w wodzie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ale dlatego ja przyszedłem i chrzczę w wodzie,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aby ujawnił się Izraelowi, dla tego przyszedłem ja w wodzie zanurzając.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dla-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wcześniej Go nie znałem; lecz dlatego przyszedłem i chrzczę w wodzie, aby Izrael mógł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ale przyszedłem, chrzcząc wodą, po to,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znał; ale aby był objawiony Izraelowi, dlategom ja przyszedł, chrzcząc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znał. Ale iżby był objawion w Izraelu, dlategom ja przyszedł, chrzcząc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przedtem nie znałem, ale przyszedłem chrzcić wodą w tym celu, aby On się objawił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lecz dlatego przyszedłem, chrzcząc wodą, aby był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dotąd nie znałem, ale przyszedłem chrzcić wodą, aby objawił się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lecz dlatego przyszedłem chrzcić wodą, aby tak został objawiony Izraelowi”.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Go nie znałem. Ja, udzielający chrztu w wodzie, przyszedłem po to, aby On został objawiony Izraelowi”.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wiedziałem dotychczas, kim on jest; przyszedłem chrzcić wodą, by on objawił się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znałem. Lecz po to przyszedłem chrzcić wodą, aby On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знав його, але я прийшов хрестити водою, щоб він з'явився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przedtem znałem go, ale aby zostałby ujawniony Israelowi przez to właśnie przyszedłem ja w wodzie teraz zanurzający.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także nie znałem; ale dlatego przyszedłem chrzcząc w wodzie aby mógł zostać objawiony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wiedziałem, kim On jest, ale po to przyszedłem zanurzać w wodzie, by został On objawiony Israelowi".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znałem, ale po to przyszedłem chrzcić w wodzie, aby on został ujawniony Izraelowi”.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wiedziałem, że to On, ale po to właśnie przyszedłem i zacząłem chrzcić ludzi, aby ogłosić Izraelowi Jego nadejście.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2024-05-19T04:28:56Z</dcterms:modified>
</cp:coreProperties>
</file>