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Dniu Przygotowania Paschy, około południa.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powiedział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około godziny szóstej.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Piłat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dzień przygotowania przed wielkanocą, około szóstej godziny, i rzekł Piłat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Paschy, godzina jakoby szósta, i rzekł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około godziny szóstej. I rzekł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godziny; i rzekł do Żydów: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godziny szóstej. I powiedział do Żydów: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zaś dzień przygotowania Paschy, około godziny szóstej. Następnie Piłat rzekł do Żydów: „Oto wasz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godzina mniej więcej szósta. Stamtąd odezwał się do Judejczyków: „Oto wasz Król!”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przededniu święta Paschy, około godziny dwunastej w południe. Piłat powiedział do Żydów: - Oto wasz król!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godzina mniej więcej szósta. (Piłat) mówi Judajczykom: - Oto wasz król!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 Пасхи, близько шостої години. Каже юдеям: Ось ваш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dzień Podstępne Przygotowanie Materialnego Urządzenia Paschy, godzina naturalnego okresu czasu jakościowo była tak jak szósta. I powiada Judajczykom: Ujrzyjcie-oto określony król wasz.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Przygotowanie Paschy, zaś godzina jakoś szósta. Mówi też Żydom: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 w Dniu Przygotowania Pesach. Powiedział do Judejczyków: "Oto wasz król!".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właśnie przygotowanie Paschy; godzina była miej więcej szósta. I powiedział do Żydów: ”Oto wasz król!”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południa, następnego dnia rozpoczynała się Pascha. Wtedy rzekł do zebranych: —Oto wasz król!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2024-06-03T08:20:45Z</dcterms:modified>
</cp:coreProperties>
</file>