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90"/>
        <w:gridCol w:w="46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mówili, że Ten jest, inni mówili: Nie, ale podobny jemu jest. Ów mówił, że: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 że ten jest inni zaś że podobny mu jest on mówił że ja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mówili, że to jest ten, inni twierdzili, że nie, ale że jest do niego podobny. Natomiast on potwierdzał: To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mówili, że: Ten jest. Inni mówili: Nie, ale podobny mu jest. Tamten mówił, że: Ja jestem.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 że ten jest inni zaś że podobny mu jest on mówił że ja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mówili, że to ten, inni twierdzili, że to ktoś do niego podobny. On natomiast przyznawał: To jestem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Jedni mówili: To on. A inni: Jest do niego podobny. Lecz on mówił: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Drudzy mówili: Iż ten jest; a drudzy, iż jest jemu podobny. Lecz on mówił, żem ja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drudzy: Nie, ale mu jest podobny. A on mówił: Iżem ja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twierdzili: Tak, to jest ten, a inni przeczyli: Nie, jest tylko do tamtego podobny. On zaś mówił: To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mówili: To jest on, a inni mówili: Nie, ale jest do niego podobny. On zaś rzekł: To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mówili: To jest on, inni: Nie, ale jest do niego podobny. On zaś powiedział: To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jedni twierdzili: „Tak, to jest on”, inni przeczyli: „Ależ nie! Jest tylko do niego podobny”. On sam zaś przekonywał: „To ja jestem”.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Jedni utrzymywali, że to on, inni zaprzeczali: „Nie, to ktoś podobny do niego”. On sam natomiast zapewniał: „To ja jestem”.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Jedni mówili: - Tak, to on! Inni przeczyli: - Nie, jest tylko podobny do niego! On zaś twierdził: - To właśnie ja!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mówili: To ten, a drudzy: Ależ nie, jest tylko podobny do tamtego. On sam zaś mówił: - Tak, to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Одні говорили, що це він, інші говорили, що ні, але подібний до нього. Він [же] казав: Це 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powiadali że: Ten właśnie jest; inni powiadali: Zdecydowanie nie, ale upodobniony jemu jakościowo jest. Ów powiadał że: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mówili: To jest on; zaś drudzy: Podobny do niego. A on mówił: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mówili: "Tak, to ten", a inni: "Nie, tylko podobny do niego". Jednak on sam mówił: "To ja".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mówili: ”To on”. Drudzy mówili: ”Wcale nie, tylko jest do niego podobny”. A człowiek ten mówił: ”Ja nim jestem”.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—Tak, to on!—mówili jedni. —Nie, jest tylko do niego podobny—zaprzeczali inni. —Tak, to ja!—odpowiadał jednak uzdrowiony.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2024-05-20T08:43:00Z</dcterms:modified>
</cp:coreProperties>
</file>