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modlitwę:Ty, Panie, znasz serca wszystkich. Wskaż,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Ty, Panie, który znasz serca wszystkich, wskaż z tych dwóch jednego, którego wybrałeś;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mówili: Ty Panie! który znasz serca wszystkich, okaż z tych dwóch jednego, któregoś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mówili: Ty, Panie, który znasz serca wszytkich, okaż, któregoś obrał z tych dwu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odmówili modlitwę: Ty, Panie, znasz serca wszystkich, wskaż z tych dwóch jednego,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modlili się tymi słowy: Ty, Panie, który znasz serca wszystkich, wskaż z tych dwóch jednego, którego obrałeś,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pomodlili: Ty, Panie, znasz serca wszystkich, wskaż z tych dwóch jednego, którego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„Panie, Ty znasz serca wszystkich. Wskaż, którego z tych dwóch wybrałeś.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modlitwie powiedzieli: „O Panie, Znawco serc, wskaż jednego z tych dwóch, którego sobie wybrałeś,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modlili się tak: - Panie, ty znasz serca wszystkich. Wskaż nam jednego z tych dwóch, którego sam wybrałeś do tej służby apostolskiej,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ʼPanie, Ty znasz serca wszystkich, wskaż więc, którego z tych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Помолившись, сказали: Ти, Господи, серцезнавче всіх, покажи, кого з цих двох ти вибрав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modląc się, powiedzieli: Ty Panie, znawco wszystkich serc, wskaż jednego z tych dwóch,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"Panie, Ty znasz wszystkie serca. Pokaż nam,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rzekli: ”Ty, Panie, znający serca wszystkich, wskaż, którego z tych dwóch mężczyzn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zaczęli się modlić: —Panie, Ty znasz każde serce. Wskaż nam, którego z nich wybrałeś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2024-05-17T19:52:31Z</dcterms:modified>
</cp:coreProperties>
</file>