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 uczynili wysławszy do starszych przez rękę Barnaby i Saula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uczynili, posyłając ją prezbiterom* ** za pośrednictwem*** Barnaby i Saula.****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i uczynili wysławszy do starszych przez rękę Barnaby i Szawła.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 uczynili wysławszy do starszych przez rękę Barnaby i Saula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Ponieważ Piotr i, do śmierci, Jakub byli w Jerozolimie w czasie prześladowania opisanego w Dz 12, do odwiedzin tych doszło po prześladowaniu, pod koniec 44 r. po Chr. l. na początku 45; prezbiterami mogli być opiekunowie wspólnot Judei (zob. &lt;x&gt;510 26:20&lt;/x&gt;).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14:23&lt;/x&gt;; &lt;x&gt;510 15:2&lt;/x&gt;; &lt;x&gt;510 20:17&lt;/x&gt;; &lt;x&gt;510 21:18&lt;/x&gt;; &lt;x&gt;610 5:17&lt;/x&gt;; &lt;x&gt;630 1:5&lt;/x&gt;; &lt;x&gt;660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 pośrednictwem, διὰ χειρὸς, hebr. </w:t>
      </w:r>
      <w:r>
        <w:rPr>
          <w:rtl/>
        </w:rPr>
        <w:t>יַד עַל־</w:t>
      </w:r>
      <w:r>
        <w:rPr>
          <w:rtl w:val="0"/>
        </w:rPr>
        <w:t xml:space="preserve"> , tj. przez rękę.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12:25-13&lt;/x&gt;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2024-05-20T16:02:45Z</dcterms:modified>
</cp:coreProperties>
</file>