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go bowiem, jak mówi, że ten Jezus z Nazaretu zburzy to miejsce i zmieni zwyczaje,* które przekazał nam Mojżesz.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Usłyszeliśmy bowiem go mówiącego, że Jezus, Nazarejczyk Ten, obali miejsce to i zmieni zwyczaje, które przekazał nam Mojżesz".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 go mówiącego że Jezus Nazarejczyk Ten obali miejsce to i zmieni zwyczaje które przekazał nam Mojżesz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15:1&lt;/x&gt;; &lt;x&gt;510 21:21&lt;/x&gt;; &lt;x&gt;510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2024-05-20T15:27:44Z</dcterms:modified>
</cp:coreProperties>
</file>