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6"/>
        <w:gridCol w:w="4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Pomazańca Jezusa, powołany wysłannik oddzielony do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sługa* Chrystusa Jezusa, powołany na apostoła,** oddzielony do ewangelii*** Bożej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Pomazańca* Jezusa, powołany wysłannik**, oddzielony do dobrej nowiny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13:2&lt;/x&gt;; 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ewangelia, εὐαγγέλιον, tj. dobra nowina, dobre przesłanie; chodzi o dobrą nowinę pochodzącą od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niniejszym przekładzie, tu i dalej w tekście, podaje się znaczenie etymologiczne; normalnie już jak imię własne "Chrystus".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2024-05-20T23:14:14Z</dcterms:modified>
</cp:coreProperties>
</file>