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6"/>
        <w:gridCol w:w="3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 ― Boga widoczne jest w nich; ― Bóg bowiem im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rozpoznawalne Boga widoczne jest wśród nich bowiem Bóg im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to, co rozpoznawalne u Boga, jest wśród nich jawne* – Bóg im (to) ukazał.**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poznawalne Boga widoczne jest wśród nich; Bóg bowiem im uczynił widocznym.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rozpoznawalne Boga widoczne jest wśród nich bowiem Bóg im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że On istnieje, jest dla nich oczywiste. Bóg sam pozostawił im ślady swojej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można wiedzieć o Bogu, jest dla nich jawne, gdyż Bóg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co może być wiedziano o Bogu, jest w nich jawno, gdyż im Bóg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ponieważ, co jest wiadomo o Bogu, jest im jawno, abowiem Bóg im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o Bogu można poznać, jawne jest wśród nich, gdyż Bóg im to ujawnił.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o Bogu wiedzieć można, jest dla nich jawne, gdyż Bóg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co można wiedzieć o Bogu, zostało im objawione. Sam Bóg przecież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to, co można wiedzieć o Bogu, jest dla nich jawne, gdyż Bóg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to, co poznać można o Bogu, jawne jest dla nich, Bóg im to objawił.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Czego ludzie mogą dowiedzieć się o Bogu, jest dla nich jasne, bo sam Bóg im to objawił.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łatwy sposób przecież mogą poznać Boga - wszak Bóg im się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те, що можна знати про Бога, відоме їм: це об'явив їм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to, co poznawalne Boga jest wśród nich oczywiste; gdyż Bóg dał im się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o Bogu wiadomo, jest dla nich jawne, gdyż Bóg uczynił to dla nich jawnym.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można wiedzieć o Bogu, jest wśród nich jawne, gdyż Bóg im to ujawnił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 oni, jak można poznać Boga, bo On sam im to pokazał.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jawne, gr. φανερόν, lub: wyraźne, jasne, znane.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14:15-17&lt;/x&gt;; &lt;x&gt;510 17:24-28&lt;/x&gt;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2024-05-19T13:57:09Z</dcterms:modified>
</cp:coreProperties>
</file>