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1"/>
        <w:gridCol w:w="3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niedotrzymujących umów, bez serca, bezlitosnych,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nierozumnych, wiarołomnych,* niemiłosiernych,** bezlitosnych.***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nierozumnych, zdradzieckich, nielubów, nielitościwych;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nierozumnych zdradzieckich pozbawionych serca nieprzejednanych niemiłosiernych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niedotrzymujących umów l. słowa.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pozbawionych serca, okrutnych, ἀστόργους.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pozbawionych litości, ἀνελεήμονας.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2024-05-18T13:30:10Z</dcterms:modified>
</cp:coreProperties>
</file>