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0"/>
        <w:gridCol w:w="4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― dziękuję ― Bogu memu przez Jezusa Pomazańca za wszystkimi wami, że ― wiara wasza jest zwiastowana na całym ―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wprawdzie dziękuję Bogu mojemu przez Jezusa Pomazańca za wszystkich was że wiara wasza jest zwiastowana w całym 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pierwsze, dziękuję mojemu Bogu przez Jezusa Chrystusa za was wszystkich, za to, że wasza wiara rozgłaszana jest po całym świecie.*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Najpierw dziękuję Bogu memu poprzez Jezusa Pomazańca za wszystkich was, że wiara wasza jest zwiastowana na całym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wprawdzie dziękuję Bogu mojemu przez Jezusa Pomazańca za wszystkich was że wiara wasza jest zwiastowana w całym świecie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16:19&lt;/x&gt;; &lt;x&gt;590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2024-05-09T20:15:34Z</dcterms:modified>
</cp:coreProperties>
</file>