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to, oświadczam wobec Pana,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Oświadczam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się przed Bogiem oświadczam, żeć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przed Bogiem, żeć nie kłamam.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jest mi świadkiem, że w tym, co tu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pisząc wam to, Bóg świadkiem,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wam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[oświadczam] przed Bogiem, że w tym, co piszę,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to, co wam piszę,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piszę - Bóg mi jest świadkiem - nie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те, що пишу вам, - перед Богом, не лукавлю.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oświadczam przed Bogiem,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tych spraw, o których wam teraz piszę, zaklinam się przed Bogiem, że nie kłamię!).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sprawy, o których wam piszę – oto w obliczu Boga: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mi świadkiem, że mówiąc to,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2024-05-15T03:32:51Z</dcterms:modified>
</cp:coreProperties>
</file>