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w 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(o tym) usłyszeliśmy, nie przestajemy modlić się* o was i prosić,** abyście zostali napełnieni poznaniem*** Jego woli**** we wszelkiej mądrości i duchowym zrozumieniu,*****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my, od którego dnia* usłyszeliśmy, nie powstrzymujemy się** za was modląc się i prosząc, aby zostaliście wypełnieni*** (w zakresie) uznania woli Jego w całej mądrości i rozumieniu duchowym,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(w) 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o tym usłyszeliśmy, nie przestajemy się za was modlić. Prosimy, aby Bóg napełnił was poznaniem swojej woli we wszelkiej duchowej mądrości i rozeznaniu,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my od tego dnia, w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usłyszeliśmy, nie przestajemy za was się modlić i prosić, abyście byli napełnieni poznaniem jego woli we wszelkiej mądrości i duchowym zrozumieniu;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onego dnia, któregośmy to usłyszeli, nie przestajemy się za was modlić i prosić, abyście byli napełnieni znajomością woli jego we wszelkiej mądrości i w wyrozumieniu duchownem.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ode dnia, któregośmy usłyszeli, nie przestawamy za was się modlić i prosić, abyście byli napełnieni znajomości wolej jego we wszelakiej mądrości i wyrozumieniu duchownym;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my od dnia, w którym to usłyszeliśmy, nie przestajemy za was się modlić i prosić [Boga], abyście - przez całą mądrość i duchowe zrozumienie - doszli do pełnego poznania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tego dnia, kiedy to usłyszeliśmy, nie przestajemy się za was modlić i prosić, abyście doszli do pełnego poznania woli jego we wszelkiej mądrości i duchowym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w którym to usłyszeliśmy, nie przestajemy się modlić za was i prosić Boga, abyście zostali napełnieni poznaniem Jego woli we wszelkiej mądrości i duchowym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także i my od chwili, gdy to usłyszeliśmy, nie przestajemy modlić się za was i prosić, abyście zostali napełnieni poznaniem Jego woli we wszelkiej mądrości i duchowym zrozumieniu.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my od dnia, w którym się [o tym wszystkim] dowiedzieliśmy, bez przerwy za was modlimy się i prosimy, abyście się do końca napełnili poznaniem woli Boga w zakresie całej mądrości i duchowego zrozumienia,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chwili, gdy o tym usłyszałem, nie przestaję modlić się za was i prosić, abyście w pełni poznali wolę Boga i zrozumieli ją dzięki duchowej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my od dnia, w którym to usłyszeliśmy, nie poprzestajemy modlić się za was i prosić (Boga), abyście w pełni poznali Jego wolę z całą mądrością i zrozumieniem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й ми, від того дня, коли це почули, не перестаємо за вас молитися і просити, щоб ви наповнилися пізнанням його волі - в усякій премудрості й духовнім розумінні;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i my od dnia w którym to usłyszeliśmy nie ustajemy, modląc się z powodu was i prosząc, byście zostali wypełnieni znajomością Jego woli, w całej mądrości oraz duchowej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dnia, kiedyśmy o tym usłyszeli, nie przestajemy modlić się za was, prosząc Boga, aby napełnił was poznaniem swej woli we wszelkiej mądrości i zrozumieniu, które daje Duch,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gdyśmy o tym usłyszeli, nie przestajemy modlić się za was i prosić, żebyście zostali napełnieni dokładnym poznaniem jego woli we wszelkiej mądrości i w duchowym 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chwili, w której się o tym dowiedzieliśmy, nie przestajemy się za was modlić. Prosimy Boga, aby pomógł wam w pełni zrozumieć swoją wolę i by obdarzył was mądrością oraz duchowym rozeznaniem.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modlitwy, &lt;x&gt;580 1:9-14&lt;/x&gt;, kryje w sobie obraz zdrowego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poznanie, ἐπίγνωσις, ozn. głęboką świadomość rzeczy.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12:2&lt;/x&gt;; &lt;x&gt;530 1:5&lt;/x&gt;; &lt;x&gt;560 1:8-9&lt;/x&gt;; &lt;x&gt;560 3:19&lt;/x&gt;; &lt;x&gt;560 5:17&lt;/x&gt;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1:15-17&lt;/x&gt;; &lt;x&gt;570 1:9&lt;/x&gt;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"od tego dnia, w którym".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"nie przestajemy". Słowo to wraz z następującymi po nim imiesłowami tworzy taką składnię, w której imiesłowy należy zamienić w przekładzie na orzeczenia osobowe. Dlatego tu składniej: "nieustannie modlimy się za was i prosimy".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2024-05-14T02:09:33Z</dcterms:modified>
</cp:coreProperties>
</file>