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 jak wiecie jakimi staliśmy się w was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nasza ewangelia* dotarła do was nie tylko w Słowie, ale także w mocy** i w Duchu Świętym,*** i z wielką siłą przekonania**** – tak jak wiecie, jacy byliśmy pośród was ze względu na was.*****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dobra nowina nasza nie stała się w was w słowie jedynie, ale i w mocy, i w Duchu Świętym,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 wielkiej, tak jak wiecie, jakimi staliśmy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tak, jak wiecie jakimi staliśmy się w was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2:22&lt;/x&gt;; &lt;x&gt;520 1:16&lt;/x&gt;; &lt;x&gt;520 15:13&lt;/x&gt;; &lt;x&gt;530 2:4&lt;/x&gt;;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&lt;x&gt;550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dla was pośród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2024-05-14T17:21:21Z</dcterms:modified>
</cp:coreProperties>
</file>