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2"/>
        <w:gridCol w:w="4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stać się wam wzorem dla wszystkich wierzących w Macedonii i Achai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staliście się wzorem* dla wszystkich wierzących w Macedonii** i w Achai.***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stać się wy wzorem* (dla) wszystkich wierzących w Macedonii i w Achai.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stać się wam wzorem (dla) wszystkich wierzących w Macedonii i Achai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3:9&lt;/x&gt;; &lt;x&gt;610 1:16&lt;/x&gt;; &lt;x&gt;670 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8:1&lt;/x&gt;; &lt;x&gt;540 11:9&lt;/x&gt;; &lt;x&gt;590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18:27&lt;/x&gt;; &lt;x&gt;540 9:2&lt;/x&gt;; &lt;x&gt;540 11:10&lt;/x&gt;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"staliście się wzorem".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2024-05-18T15:30:09Z</dcterms:modified>
</cp:coreProperties>
</file>