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słowo, w którym Mojżesz, sługa JAHWE, przykazał wam: JAHWE, wasz Bóg, dał wam odpoczynek i obdarzył was tą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2024-05-16T01:25:04Z</dcterms:modified>
</cp:coreProperties>
</file>