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3"/>
        <w:gridCol w:w="68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Mojżesz, mój sługa, umarł. Wstań więc teraz, przepraw się przez ten Jordan, ty i cały ten lud, do ziemi, którą Ja im,* synom Izraela,** daję.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12:1-3&lt;/x&gt;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synom Izraela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2024-05-13T16:15:44Z</dcterms:modified>
</cp:coreProperties>
</file>