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Daj mi, proszę, błogosławieństwo!* Skoro dałeś mi ziemię Negeb, to daj mi też sadzawki z wodą.** I dał jej sadzawki górne oraz sadzawki dolne.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Udziel mi, proszę, błogosławieństwa.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Skoro dałeś mi ziemię Negeb, to daj mi, proszę, także sadzawki z 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Kaleb dał jej sadzawki górne oraz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odpowiedziała: Daj mi błogosławieństwo; skoro dałeś mi ziemię południową, daj mi też źródła wód. I dał jej źródła górne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Daj mi błogosławieństwo; gdyżeś mi dał ziemię suchą, przydaj mi też źródła wód. I dał jej źródła wyższe,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Daj mi błogosławieństwo: ziemię ku południu i suchą dałeś mi, przydaj i mokrą. I dał jej Kaleb mokrą ziemię wyższą i niższą.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odrzekła: Okaż mi łaskę przez dar. Skoro mi dałeś ziemię Negeb, dajże mi źródła wód. I dał jej źródła na wyżynie i źródła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Daj mi wiano! Skoro mnie wydałeś do suchej ziemi południowej, daj mi też źródła wód. Dał jej tedy górne i dolne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poprosiła: Pobłogosław mi! Skoro dałeś mi suchą ziemię, daj mi też źródła wód. I dał jej źródła na wyżynie i źródła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„Okaż mi łaskę. Skoro dałeś mi ziemię Negeb, daj mi także źródła wód”. I dał jej źródła w górach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- Okaż mi łaskę. Dałeś mi tylko ziemię stepową, daj mi też jakieś źródła wód. I oddał jej źródła w górach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йому: Дай мені благословення, бо до землі Наґева віддав ти мене; дай мені Ґолатмена. І дав її Халев верхній Ґолатмен і нижній Ґолатмен.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Daruj mi pożegnalny upominek, gdyż wydałeś mnie do zeschłej ziemi; daj mi więc źródła wód. Tak Kaleb oddał jej źródła na wyżynie i źródła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więc: ”Udziel mi błogosławieństwa, bo dałeś mi połać ziemi na południu, i daj mi Gullot-Maim”. Toteż dał jej Gullot Górne i Gullot Dolne.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lub: dar, zob. &lt;x&gt;10 33:11&lt;/x&gt;; &lt;x&gt;90 25:27&lt;/x&gt;;&lt;x&gt;90 30:26&lt;/x&gt;; &lt;x&gt;120 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źródła wody.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2024-05-19T17:26:10Z</dcterms:modified>
</cp:coreProperties>
</file>