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1"/>
        <w:gridCol w:w="2328"/>
        <w:gridCol w:w="2826"/>
        <w:gridCol w:w="3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Kabon, i Lachmas, i Kitlisz,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2024-05-20T11:56:42Z</dcterms:modified>
</cp:coreProperties>
</file>