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Midin, 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pustyni: Bet-Araba, Middin, Sekaka;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puszczy: Bet Araba, Meddyn, i Sechacha;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puszczy: Betaraba, Meddin i Sachacha,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60 Kirjat-Baal, czyli Kirjat-Jearim, i Harabba: dwa miasta wraz z przyległymi do nich miejscowościami. XII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Ваддарґіс і Витарава і Мадон і Сохоха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stepie: Beth 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pustkowiu: Bet-Araba, Middin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2024-05-20T05:33:12Z</dcterms:modified>
</cp:coreProperties>
</file>