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6"/>
        <w:gridCol w:w="2470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2024-05-20T02:48:11Z</dcterms:modified>
</cp:coreProperties>
</file>