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strzeżcie się obłożonego klątwą, abyście po obłożeniu klątwą* nie wzięli z tego, co obłożone klątwą, i nie wystawili obozu Izraela na klątwę, i nie ściągnęli na niego kłopotów.**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obłożeniu klątwą, ּ</w:t>
      </w:r>
      <w:r>
        <w:rPr>
          <w:rtl/>
        </w:rPr>
        <w:t>פֶן־ּתַחֲרִימּו</w:t>
      </w:r>
      <w:r>
        <w:rPr>
          <w:rtl w:val="0"/>
        </w:rPr>
        <w:t xml:space="preserve"> : wg G: po zastanowieniu się, μήποτε ἐνθυμηθέντες.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2024-05-20T11:54:18Z</dcterms:modified>
</cp:coreProperties>
</file>